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21" w:rsidRDefault="00E34B21" w:rsidP="00330D78">
      <w:pPr>
        <w:spacing w:after="0" w:line="240" w:lineRule="auto"/>
        <w:rPr>
          <w:rFonts w:ascii="HelveticaNeue" w:eastAsia="Times New Roman" w:hAnsi="HelveticaNeue" w:cs="Times New Roman"/>
          <w:color w:val="313131"/>
          <w:sz w:val="20"/>
          <w:szCs w:val="20"/>
          <w:shd w:val="clear" w:color="auto" w:fill="FFFFFF"/>
          <w:lang w:eastAsia="en-GB"/>
        </w:rPr>
      </w:pPr>
      <w:bookmarkStart w:id="0" w:name="_GoBack"/>
      <w:bookmarkEnd w:id="0"/>
    </w:p>
    <w:p w:rsidR="00E34B21" w:rsidRDefault="00E34B21" w:rsidP="00330D78">
      <w:pPr>
        <w:spacing w:after="0" w:line="240" w:lineRule="auto"/>
        <w:rPr>
          <w:rFonts w:ascii="HelveticaNeue" w:eastAsia="Times New Roman" w:hAnsi="HelveticaNeue" w:cs="Times New Roman"/>
          <w:color w:val="313131"/>
          <w:sz w:val="20"/>
          <w:szCs w:val="20"/>
          <w:shd w:val="clear" w:color="auto" w:fill="FFFFFF"/>
          <w:lang w:eastAsia="en-GB"/>
        </w:rPr>
      </w:pPr>
    </w:p>
    <w:p w:rsidR="00330D78" w:rsidRPr="00330D78" w:rsidRDefault="00330D78" w:rsidP="00330D78">
      <w:pPr>
        <w:spacing w:after="0" w:line="240" w:lineRule="auto"/>
        <w:rPr>
          <w:rFonts w:ascii="Times New Roman" w:eastAsia="Times New Roman" w:hAnsi="Times New Roman" w:cs="Times New Roman"/>
          <w:sz w:val="20"/>
          <w:szCs w:val="20"/>
          <w:lang w:eastAsia="en-GB"/>
        </w:rPr>
      </w:pPr>
      <w:r w:rsidRPr="00330D78">
        <w:rPr>
          <w:rFonts w:ascii="HelveticaNeue" w:eastAsia="Times New Roman" w:hAnsi="HelveticaNeue" w:cs="Times New Roman"/>
          <w:color w:val="313131"/>
          <w:sz w:val="20"/>
          <w:szCs w:val="20"/>
          <w:shd w:val="clear" w:color="auto" w:fill="FFFFFF"/>
          <w:lang w:eastAsia="en-GB"/>
        </w:rPr>
        <w:t xml:space="preserve">Campbell was 9 years old when he asked to gift children in hospital with Christmas gifts, when told it would cost too much he started to make them.  Now in his 5th year Campbell has made thousands of gifts he sends to hospitals and people in need </w:t>
      </w:r>
      <w:proofErr w:type="gramStart"/>
      <w:r w:rsidRPr="00330D78">
        <w:rPr>
          <w:rFonts w:ascii="HelveticaNeue" w:eastAsia="Times New Roman" w:hAnsi="HelveticaNeue" w:cs="Times New Roman"/>
          <w:color w:val="313131"/>
          <w:sz w:val="20"/>
          <w:szCs w:val="20"/>
          <w:shd w:val="clear" w:color="auto" w:fill="FFFFFF"/>
          <w:lang w:eastAsia="en-GB"/>
        </w:rPr>
        <w:t>world wide</w:t>
      </w:r>
      <w:proofErr w:type="gramEnd"/>
      <w:r w:rsidRPr="00330D78">
        <w:rPr>
          <w:rFonts w:ascii="HelveticaNeue" w:eastAsia="Times New Roman" w:hAnsi="HelveticaNeue" w:cs="Times New Roman"/>
          <w:color w:val="313131"/>
          <w:sz w:val="20"/>
          <w:szCs w:val="20"/>
          <w:shd w:val="clear" w:color="auto" w:fill="FFFFFF"/>
          <w:lang w:eastAsia="en-GB"/>
        </w:rPr>
        <w:t xml:space="preserve">.  He has created his own charity (Australia's youngest CEO) where he gifts Kindness </w:t>
      </w:r>
      <w:proofErr w:type="spellStart"/>
      <w:r w:rsidRPr="00330D78">
        <w:rPr>
          <w:rFonts w:ascii="HelveticaNeue" w:eastAsia="Times New Roman" w:hAnsi="HelveticaNeue" w:cs="Times New Roman"/>
          <w:color w:val="313131"/>
          <w:sz w:val="20"/>
          <w:szCs w:val="20"/>
          <w:shd w:val="clear" w:color="auto" w:fill="FFFFFF"/>
          <w:lang w:eastAsia="en-GB"/>
        </w:rPr>
        <w:t>Crusies</w:t>
      </w:r>
      <w:proofErr w:type="spellEnd"/>
      <w:r w:rsidRPr="00330D78">
        <w:rPr>
          <w:rFonts w:ascii="HelveticaNeue" w:eastAsia="Times New Roman" w:hAnsi="HelveticaNeue" w:cs="Times New Roman"/>
          <w:color w:val="313131"/>
          <w:sz w:val="20"/>
          <w:szCs w:val="20"/>
          <w:shd w:val="clear" w:color="auto" w:fill="FFFFFF"/>
          <w:lang w:eastAsia="en-GB"/>
        </w:rPr>
        <w:t xml:space="preserve">, Holidays on cruise ships to unsuspecting nominees that are battling cancer with the goal of them relaxing and regrouping to start new memories after the cancer experience. In six months since the Birth of this idea, Campbell has gifted 9 Kindness cruises to families.   Campbell has </w:t>
      </w:r>
      <w:proofErr w:type="gramStart"/>
      <w:r w:rsidRPr="00330D78">
        <w:rPr>
          <w:rFonts w:ascii="HelveticaNeue" w:eastAsia="Times New Roman" w:hAnsi="HelveticaNeue" w:cs="Times New Roman"/>
          <w:color w:val="313131"/>
          <w:sz w:val="20"/>
          <w:szCs w:val="20"/>
          <w:shd w:val="clear" w:color="auto" w:fill="FFFFFF"/>
          <w:lang w:eastAsia="en-GB"/>
        </w:rPr>
        <w:t>raised</w:t>
      </w:r>
      <w:proofErr w:type="gramEnd"/>
      <w:r w:rsidRPr="00330D78">
        <w:rPr>
          <w:rFonts w:ascii="HelveticaNeue" w:eastAsia="Times New Roman" w:hAnsi="HelveticaNeue" w:cs="Times New Roman"/>
          <w:color w:val="313131"/>
          <w:sz w:val="20"/>
          <w:szCs w:val="20"/>
          <w:shd w:val="clear" w:color="auto" w:fill="FFFFFF"/>
          <w:lang w:eastAsia="en-GB"/>
        </w:rPr>
        <w:t xml:space="preserve"> in excess of $150k for charity, made thousands of handcrafted gifts, sends bears to victims of terrorist attacks and others in need.  Campbell is now fundraising to help to fund a research scholarship with the Menzies Centre in Hobart to have </w:t>
      </w:r>
      <w:proofErr w:type="gramStart"/>
      <w:r w:rsidRPr="00330D78">
        <w:rPr>
          <w:rFonts w:ascii="HelveticaNeue" w:eastAsia="Times New Roman" w:hAnsi="HelveticaNeue" w:cs="Times New Roman"/>
          <w:color w:val="313131"/>
          <w:sz w:val="20"/>
          <w:szCs w:val="20"/>
          <w:shd w:val="clear" w:color="auto" w:fill="FFFFFF"/>
          <w:lang w:eastAsia="en-GB"/>
        </w:rPr>
        <w:t>a hands</w:t>
      </w:r>
      <w:proofErr w:type="gramEnd"/>
      <w:r w:rsidRPr="00330D78">
        <w:rPr>
          <w:rFonts w:ascii="HelveticaNeue" w:eastAsia="Times New Roman" w:hAnsi="HelveticaNeue" w:cs="Times New Roman"/>
          <w:color w:val="313131"/>
          <w:sz w:val="20"/>
          <w:szCs w:val="20"/>
          <w:shd w:val="clear" w:color="auto" w:fill="FFFFFF"/>
          <w:lang w:eastAsia="en-GB"/>
        </w:rPr>
        <w:t xml:space="preserve"> on researcher working with him and his Project 365 Family to achieve his goal of finding cures for cancers.  Campbell takes his project very seriously and works tirelessly, he has experienced the impact of cancer first hand with his dad battling for 6 years and he has watched friends and loved ones beat it as well as experienced severe loss when the disease has overcome some loved ones, his goal to help find a cure for cancer is upmost in his priorities but helping people stay strong is his motivation. </w:t>
      </w:r>
    </w:p>
    <w:p w:rsidR="00330D78" w:rsidRPr="00330D78" w:rsidRDefault="00330D78" w:rsidP="00330D78">
      <w:pPr>
        <w:spacing w:before="100" w:beforeAutospacing="1" w:after="100" w:afterAutospacing="1" w:line="240" w:lineRule="auto"/>
        <w:rPr>
          <w:rFonts w:ascii="HelveticaNeue" w:eastAsiaTheme="minorEastAsia" w:hAnsi="HelveticaNeue" w:cs="Times New Roman" w:hint="eastAsia"/>
          <w:color w:val="313131"/>
          <w:sz w:val="20"/>
          <w:szCs w:val="20"/>
          <w:lang w:eastAsia="en-GB"/>
        </w:rPr>
      </w:pPr>
    </w:p>
    <w:p w:rsidR="00330D78" w:rsidRPr="00330D78" w:rsidRDefault="00330D78" w:rsidP="00330D78">
      <w:pPr>
        <w:spacing w:before="100" w:beforeAutospacing="1" w:after="100" w:afterAutospacing="1" w:line="240" w:lineRule="auto"/>
        <w:rPr>
          <w:rFonts w:ascii="HelveticaNeue" w:eastAsiaTheme="minorEastAsia" w:hAnsi="HelveticaNeue" w:cs="Times New Roman" w:hint="eastAsia"/>
          <w:color w:val="313131"/>
          <w:sz w:val="20"/>
          <w:szCs w:val="20"/>
          <w:lang w:eastAsia="en-GB"/>
        </w:rPr>
      </w:pPr>
      <w:r w:rsidRPr="00330D78">
        <w:rPr>
          <w:rFonts w:ascii="HelveticaNeue" w:eastAsiaTheme="minorEastAsia" w:hAnsi="HelveticaNeue" w:cs="Times New Roman"/>
          <w:color w:val="313131"/>
          <w:sz w:val="20"/>
          <w:szCs w:val="20"/>
          <w:lang w:eastAsia="en-GB"/>
        </w:rPr>
        <w:t xml:space="preserve">Campbell is a Year 8 student at Friends school in Hobart, he is one of 9 children (3rd eldest) Campbell has won many local awards including Clarence young Citizen of the year, Pride of Australia was a finalist in Tasmanian Young achiever awards, won people's choice in the Tasmanian Community achievement awards and most recently he was the very first Australian to be awarded the CNN Heroes Young Wonder award and travelled to the states to represent our country on the red carpet and in a room filled with stars and amazing people Campbell and his story shone the brightest and he captured every beating heart like I can't even describe.  Campbell is a regular average cheeky </w:t>
      </w:r>
      <w:proofErr w:type="gramStart"/>
      <w:r w:rsidRPr="00330D78">
        <w:rPr>
          <w:rFonts w:ascii="HelveticaNeue" w:eastAsiaTheme="minorEastAsia" w:hAnsi="HelveticaNeue" w:cs="Times New Roman"/>
          <w:color w:val="313131"/>
          <w:sz w:val="20"/>
          <w:szCs w:val="20"/>
          <w:lang w:eastAsia="en-GB"/>
        </w:rPr>
        <w:t>13 year old</w:t>
      </w:r>
      <w:proofErr w:type="gramEnd"/>
      <w:r w:rsidRPr="00330D78">
        <w:rPr>
          <w:rFonts w:ascii="HelveticaNeue" w:eastAsiaTheme="minorEastAsia" w:hAnsi="HelveticaNeue" w:cs="Times New Roman"/>
          <w:color w:val="313131"/>
          <w:sz w:val="20"/>
          <w:szCs w:val="20"/>
          <w:lang w:eastAsia="en-GB"/>
        </w:rPr>
        <w:t xml:space="preserve"> boy but he holds this magic in his heart that's changing this world and showing people hope and the power that hope has in our darkest days.  Without even knowing his power this child has reached out and held the weakest hands through the toughest days - it really is a special kind of magic. Campbell (in his spare time) is a junior Volunteer </w:t>
      </w:r>
      <w:proofErr w:type="spellStart"/>
      <w:r w:rsidRPr="00330D78">
        <w:rPr>
          <w:rFonts w:ascii="HelveticaNeue" w:eastAsiaTheme="minorEastAsia" w:hAnsi="HelveticaNeue" w:cs="Times New Roman"/>
          <w:color w:val="313131"/>
          <w:sz w:val="20"/>
          <w:szCs w:val="20"/>
          <w:lang w:eastAsia="en-GB"/>
        </w:rPr>
        <w:t>Firefigter</w:t>
      </w:r>
      <w:proofErr w:type="spellEnd"/>
      <w:r w:rsidRPr="00330D78">
        <w:rPr>
          <w:rFonts w:ascii="HelveticaNeue" w:eastAsiaTheme="minorEastAsia" w:hAnsi="HelveticaNeue" w:cs="Times New Roman"/>
          <w:color w:val="313131"/>
          <w:sz w:val="20"/>
          <w:szCs w:val="20"/>
          <w:lang w:eastAsia="en-GB"/>
        </w:rPr>
        <w:t xml:space="preserve"> and trains each Tuesday, in February he is proudly representing our state as a Queens </w:t>
      </w:r>
      <w:r w:rsidR="00F84584" w:rsidRPr="00330D78">
        <w:rPr>
          <w:rFonts w:ascii="HelveticaNeue" w:eastAsiaTheme="minorEastAsia" w:hAnsi="HelveticaNeue" w:cs="Times New Roman"/>
          <w:color w:val="313131"/>
          <w:sz w:val="20"/>
          <w:szCs w:val="20"/>
          <w:lang w:eastAsia="en-GB"/>
        </w:rPr>
        <w:t>Baton</w:t>
      </w:r>
      <w:r w:rsidRPr="00330D78">
        <w:rPr>
          <w:rFonts w:ascii="HelveticaNeue" w:eastAsiaTheme="minorEastAsia" w:hAnsi="HelveticaNeue" w:cs="Times New Roman"/>
          <w:color w:val="313131"/>
          <w:sz w:val="20"/>
          <w:szCs w:val="20"/>
          <w:lang w:eastAsia="en-GB"/>
        </w:rPr>
        <w:t xml:space="preserve"> Bearer.  </w:t>
      </w:r>
    </w:p>
    <w:p w:rsidR="00330D78" w:rsidRPr="00330D78" w:rsidRDefault="00330D78" w:rsidP="00330D78">
      <w:pPr>
        <w:spacing w:before="100" w:beforeAutospacing="1" w:after="100" w:afterAutospacing="1" w:line="240" w:lineRule="auto"/>
        <w:rPr>
          <w:rFonts w:ascii="HelveticaNeue" w:eastAsiaTheme="minorEastAsia" w:hAnsi="HelveticaNeue" w:cs="Times New Roman" w:hint="eastAsia"/>
          <w:color w:val="313131"/>
          <w:sz w:val="20"/>
          <w:szCs w:val="20"/>
          <w:lang w:eastAsia="en-GB"/>
        </w:rPr>
      </w:pPr>
    </w:p>
    <w:p w:rsidR="00330D78" w:rsidRPr="00330D78" w:rsidRDefault="00330D78" w:rsidP="00330D78">
      <w:pPr>
        <w:spacing w:after="0" w:line="240" w:lineRule="auto"/>
        <w:rPr>
          <w:rFonts w:eastAsiaTheme="minorEastAsia"/>
          <w:sz w:val="20"/>
          <w:szCs w:val="20"/>
          <w:lang w:eastAsia="en-GB"/>
        </w:rPr>
      </w:pPr>
    </w:p>
    <w:p w:rsidR="00330D78" w:rsidRPr="00330D78" w:rsidRDefault="00330D78" w:rsidP="00330D78">
      <w:pPr>
        <w:spacing w:after="0" w:line="240" w:lineRule="auto"/>
        <w:rPr>
          <w:rFonts w:eastAsiaTheme="minorEastAsia"/>
          <w:sz w:val="20"/>
          <w:szCs w:val="20"/>
          <w:lang w:eastAsia="en-GB"/>
        </w:rPr>
      </w:pPr>
      <w:r w:rsidRPr="00330D78">
        <w:rPr>
          <w:rFonts w:eastAsiaTheme="minorEastAsia"/>
          <w:sz w:val="20"/>
          <w:szCs w:val="20"/>
          <w:lang w:eastAsia="en-GB"/>
        </w:rPr>
        <w:t xml:space="preserve">Contact Sonya 0497001692 or </w:t>
      </w:r>
      <w:hyperlink r:id="rId8" w:history="1">
        <w:r w:rsidRPr="006947CA">
          <w:rPr>
            <w:rFonts w:eastAsiaTheme="minorEastAsia"/>
            <w:color w:val="0000FF" w:themeColor="hyperlink"/>
            <w:sz w:val="20"/>
            <w:szCs w:val="20"/>
            <w:u w:val="single"/>
            <w:lang w:eastAsia="en-GB"/>
          </w:rPr>
          <w:t>sonya@project365.org</w:t>
        </w:r>
      </w:hyperlink>
      <w:r w:rsidRPr="00330D78">
        <w:rPr>
          <w:rFonts w:eastAsiaTheme="minorEastAsia"/>
          <w:sz w:val="20"/>
          <w:szCs w:val="20"/>
          <w:lang w:eastAsia="en-GB"/>
        </w:rPr>
        <w:t xml:space="preserve"> for more info </w:t>
      </w:r>
    </w:p>
    <w:p w:rsidR="0007633A" w:rsidRPr="006947CA" w:rsidRDefault="0007633A">
      <w:pPr>
        <w:rPr>
          <w:sz w:val="20"/>
          <w:szCs w:val="20"/>
        </w:rPr>
      </w:pPr>
    </w:p>
    <w:sectPr w:rsidR="0007633A" w:rsidRPr="006947C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68" w:rsidRDefault="006E7768" w:rsidP="00A72AC9">
      <w:pPr>
        <w:spacing w:after="0" w:line="240" w:lineRule="auto"/>
      </w:pPr>
      <w:r>
        <w:separator/>
      </w:r>
    </w:p>
  </w:endnote>
  <w:endnote w:type="continuationSeparator" w:id="0">
    <w:p w:rsidR="006E7768" w:rsidRDefault="006E7768" w:rsidP="00A7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Neue">
    <w:altName w:val="Helvetica Neue"/>
    <w:charset w:val="00"/>
    <w:family w:val="roman"/>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C9" w:rsidRDefault="00A573F0">
    <w:pPr>
      <w:pStyle w:val="Footer"/>
    </w:pPr>
    <w:r>
      <w:t>Project 365 By Campbell Ltd.</w:t>
    </w:r>
    <w:r w:rsidR="00572F90">
      <w:t xml:space="preserve">  *  Not For Profit  </w:t>
    </w:r>
    <w:proofErr w:type="gramStart"/>
    <w:r w:rsidR="00572F90">
      <w:t xml:space="preserve">*  </w:t>
    </w:r>
    <w:r>
      <w:t>PO</w:t>
    </w:r>
    <w:proofErr w:type="gramEnd"/>
    <w:r>
      <w:t xml:space="preserve"> BOX 2111, Howrah, Tas 7018</w:t>
    </w:r>
    <w:r w:rsidR="00572F90">
      <w:t>*</w:t>
    </w:r>
    <w:r>
      <w:t xml:space="preserve"> ACN 618 840 396</w:t>
    </w:r>
    <w:r w:rsidR="00A72AC9">
      <w:rPr>
        <w:noProof/>
        <w:lang w:val="en-US"/>
      </w:rPr>
      <w:drawing>
        <wp:inline distT="0" distB="0" distL="0" distR="0">
          <wp:extent cx="5724525" cy="1238250"/>
          <wp:effectExtent l="0" t="0" r="9525" b="0"/>
          <wp:docPr id="3" name="Picture 3" descr="E:\bumbl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umble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23825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68" w:rsidRDefault="006E7768" w:rsidP="00A72AC9">
      <w:pPr>
        <w:spacing w:after="0" w:line="240" w:lineRule="auto"/>
      </w:pPr>
      <w:r>
        <w:separator/>
      </w:r>
    </w:p>
  </w:footnote>
  <w:footnote w:type="continuationSeparator" w:id="0">
    <w:p w:rsidR="006E7768" w:rsidRDefault="006E7768" w:rsidP="00A72A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38" w:rsidRDefault="00A72AC9">
    <w:pPr>
      <w:pStyle w:val="Header"/>
    </w:pPr>
    <w:r>
      <w:rPr>
        <w:noProof/>
        <w:lang w:val="en-US"/>
      </w:rPr>
      <w:drawing>
        <wp:inline distT="0" distB="0" distL="0" distR="0">
          <wp:extent cx="4229100" cy="1714500"/>
          <wp:effectExtent l="0" t="0" r="0" b="0"/>
          <wp:docPr id="4" name="Picture 4" descr="E:\bee b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ee bea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C202B"/>
    <w:multiLevelType w:val="hybridMultilevel"/>
    <w:tmpl w:val="CDA823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FE"/>
    <w:rsid w:val="00053120"/>
    <w:rsid w:val="0007633A"/>
    <w:rsid w:val="000A745F"/>
    <w:rsid w:val="0010480D"/>
    <w:rsid w:val="0013756E"/>
    <w:rsid w:val="00146E4F"/>
    <w:rsid w:val="001903D3"/>
    <w:rsid w:val="001D1117"/>
    <w:rsid w:val="001E31C0"/>
    <w:rsid w:val="0025002A"/>
    <w:rsid w:val="002661E5"/>
    <w:rsid w:val="002F42CF"/>
    <w:rsid w:val="00330D78"/>
    <w:rsid w:val="00373EA9"/>
    <w:rsid w:val="00386E47"/>
    <w:rsid w:val="00387311"/>
    <w:rsid w:val="004261E5"/>
    <w:rsid w:val="004C0B5C"/>
    <w:rsid w:val="004E4AE0"/>
    <w:rsid w:val="00572F90"/>
    <w:rsid w:val="00593D53"/>
    <w:rsid w:val="005E18C5"/>
    <w:rsid w:val="005F22A4"/>
    <w:rsid w:val="00613DDE"/>
    <w:rsid w:val="00667206"/>
    <w:rsid w:val="00680013"/>
    <w:rsid w:val="006947CA"/>
    <w:rsid w:val="006E7768"/>
    <w:rsid w:val="00717F68"/>
    <w:rsid w:val="007370B5"/>
    <w:rsid w:val="00774B38"/>
    <w:rsid w:val="008B61F6"/>
    <w:rsid w:val="0095459F"/>
    <w:rsid w:val="009A0128"/>
    <w:rsid w:val="009A4B1A"/>
    <w:rsid w:val="009E7A8C"/>
    <w:rsid w:val="00A001C7"/>
    <w:rsid w:val="00A53114"/>
    <w:rsid w:val="00A573F0"/>
    <w:rsid w:val="00A72AC9"/>
    <w:rsid w:val="00A95EFE"/>
    <w:rsid w:val="00D4442C"/>
    <w:rsid w:val="00D81F7B"/>
    <w:rsid w:val="00D95138"/>
    <w:rsid w:val="00DD53DA"/>
    <w:rsid w:val="00E34B21"/>
    <w:rsid w:val="00ED670E"/>
    <w:rsid w:val="00F30B3D"/>
    <w:rsid w:val="00F623B1"/>
    <w:rsid w:val="00F84584"/>
    <w:rsid w:val="00FB75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FE"/>
    <w:rPr>
      <w:rFonts w:ascii="Tahoma" w:hAnsi="Tahoma" w:cs="Tahoma"/>
      <w:sz w:val="16"/>
      <w:szCs w:val="16"/>
    </w:rPr>
  </w:style>
  <w:style w:type="paragraph" w:styleId="ListParagraph">
    <w:name w:val="List Paragraph"/>
    <w:basedOn w:val="Normal"/>
    <w:uiPriority w:val="34"/>
    <w:qFormat/>
    <w:rsid w:val="00F623B1"/>
    <w:pPr>
      <w:ind w:left="720"/>
      <w:contextualSpacing/>
    </w:pPr>
  </w:style>
  <w:style w:type="paragraph" w:styleId="Header">
    <w:name w:val="header"/>
    <w:basedOn w:val="Normal"/>
    <w:link w:val="HeaderChar"/>
    <w:uiPriority w:val="99"/>
    <w:unhideWhenUsed/>
    <w:rsid w:val="00A72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AC9"/>
  </w:style>
  <w:style w:type="paragraph" w:styleId="Footer">
    <w:name w:val="footer"/>
    <w:basedOn w:val="Normal"/>
    <w:link w:val="FooterChar"/>
    <w:uiPriority w:val="99"/>
    <w:unhideWhenUsed/>
    <w:rsid w:val="00A72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AC9"/>
  </w:style>
  <w:style w:type="paragraph" w:styleId="NormalWeb">
    <w:name w:val="Normal (Web)"/>
    <w:basedOn w:val="Normal"/>
    <w:uiPriority w:val="99"/>
    <w:semiHidden/>
    <w:unhideWhenUsed/>
    <w:rsid w:val="005E18C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D53DA"/>
    <w:rPr>
      <w:color w:val="0000FF" w:themeColor="hyperlink"/>
      <w:u w:val="single"/>
    </w:rPr>
  </w:style>
  <w:style w:type="character" w:customStyle="1" w:styleId="UnresolvedMention">
    <w:name w:val="Unresolved Mention"/>
    <w:basedOn w:val="DefaultParagraphFont"/>
    <w:uiPriority w:val="99"/>
    <w:semiHidden/>
    <w:unhideWhenUsed/>
    <w:rsid w:val="00DD53DA"/>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FE"/>
    <w:rPr>
      <w:rFonts w:ascii="Tahoma" w:hAnsi="Tahoma" w:cs="Tahoma"/>
      <w:sz w:val="16"/>
      <w:szCs w:val="16"/>
    </w:rPr>
  </w:style>
  <w:style w:type="paragraph" w:styleId="ListParagraph">
    <w:name w:val="List Paragraph"/>
    <w:basedOn w:val="Normal"/>
    <w:uiPriority w:val="34"/>
    <w:qFormat/>
    <w:rsid w:val="00F623B1"/>
    <w:pPr>
      <w:ind w:left="720"/>
      <w:contextualSpacing/>
    </w:pPr>
  </w:style>
  <w:style w:type="paragraph" w:styleId="Header">
    <w:name w:val="header"/>
    <w:basedOn w:val="Normal"/>
    <w:link w:val="HeaderChar"/>
    <w:uiPriority w:val="99"/>
    <w:unhideWhenUsed/>
    <w:rsid w:val="00A72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AC9"/>
  </w:style>
  <w:style w:type="paragraph" w:styleId="Footer">
    <w:name w:val="footer"/>
    <w:basedOn w:val="Normal"/>
    <w:link w:val="FooterChar"/>
    <w:uiPriority w:val="99"/>
    <w:unhideWhenUsed/>
    <w:rsid w:val="00A72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AC9"/>
  </w:style>
  <w:style w:type="paragraph" w:styleId="NormalWeb">
    <w:name w:val="Normal (Web)"/>
    <w:basedOn w:val="Normal"/>
    <w:uiPriority w:val="99"/>
    <w:semiHidden/>
    <w:unhideWhenUsed/>
    <w:rsid w:val="005E18C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D53DA"/>
    <w:rPr>
      <w:color w:val="0000FF" w:themeColor="hyperlink"/>
      <w:u w:val="single"/>
    </w:rPr>
  </w:style>
  <w:style w:type="character" w:customStyle="1" w:styleId="UnresolvedMention">
    <w:name w:val="Unresolved Mention"/>
    <w:basedOn w:val="DefaultParagraphFont"/>
    <w:uiPriority w:val="99"/>
    <w:semiHidden/>
    <w:unhideWhenUsed/>
    <w:rsid w:val="00DD53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3689">
      <w:marLeft w:val="0"/>
      <w:marRight w:val="0"/>
      <w:marTop w:val="0"/>
      <w:marBottom w:val="0"/>
      <w:divBdr>
        <w:top w:val="none" w:sz="0" w:space="0" w:color="auto"/>
        <w:left w:val="none" w:sz="0" w:space="0" w:color="auto"/>
        <w:bottom w:val="none" w:sz="0" w:space="0" w:color="auto"/>
        <w:right w:val="none" w:sz="0" w:space="0" w:color="auto"/>
      </w:divBdr>
      <w:divsChild>
        <w:div w:id="1976713">
          <w:marLeft w:val="0"/>
          <w:marRight w:val="0"/>
          <w:marTop w:val="0"/>
          <w:marBottom w:val="0"/>
          <w:divBdr>
            <w:top w:val="none" w:sz="0" w:space="0" w:color="auto"/>
            <w:left w:val="none" w:sz="0" w:space="0" w:color="auto"/>
            <w:bottom w:val="none" w:sz="0" w:space="0" w:color="auto"/>
            <w:right w:val="none" w:sz="0" w:space="0" w:color="auto"/>
          </w:divBdr>
          <w:divsChild>
            <w:div w:id="13652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onya@project365.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2265</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 Ulverstone</dc:creator>
  <cp:lastModifiedBy>Brian &amp; Pauline Baker</cp:lastModifiedBy>
  <cp:revision>2</cp:revision>
  <cp:lastPrinted>2018-01-11T08:26:00Z</cp:lastPrinted>
  <dcterms:created xsi:type="dcterms:W3CDTF">2018-03-20T18:31:00Z</dcterms:created>
  <dcterms:modified xsi:type="dcterms:W3CDTF">2018-03-20T18:31:00Z</dcterms:modified>
</cp:coreProperties>
</file>